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045CC4">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w:t>
      </w:r>
      <w:r>
        <w:lastRenderedPageBreak/>
        <w:t xml:space="preserve">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3"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lastRenderedPageBreak/>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045CC4" w:rsidP="00C32BB8">
      <w:pPr>
        <w:pStyle w:val="Unnumberedparagraph"/>
      </w:pPr>
      <w:hyperlink r:id="rId20"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lastRenderedPageBreak/>
        <w:t xml:space="preserve">Email: </w:t>
      </w:r>
    </w:p>
    <w:p w:rsidR="00D57257" w:rsidRPr="00D57257" w:rsidRDefault="00045CC4" w:rsidP="00D57257">
      <w:pPr>
        <w:rPr>
          <w:rFonts w:cs="Tahoma"/>
        </w:rPr>
      </w:pPr>
      <w:hyperlink r:id="rId21"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2"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3"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4"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5"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6"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7"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8"/>
      <w:headerReference w:type="default" r:id="rId29"/>
      <w:footerReference w:type="even" r:id="rId30"/>
      <w:footerReference w:type="default" r:id="rId31"/>
      <w:headerReference w:type="first" r:id="rId32"/>
      <w:footerReference w:type="first" r:id="rId33"/>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C4" w:rsidRDefault="00045CC4">
      <w:pPr>
        <w:pStyle w:val="Tabletext-left"/>
      </w:pPr>
      <w:r>
        <w:separator/>
      </w:r>
    </w:p>
    <w:p w:rsidR="00045CC4" w:rsidRDefault="00045CC4"/>
    <w:p w:rsidR="00045CC4" w:rsidRDefault="00045CC4"/>
  </w:endnote>
  <w:endnote w:type="continuationSeparator" w:id="0">
    <w:p w:rsidR="00045CC4" w:rsidRDefault="00045CC4">
      <w:pPr>
        <w:pStyle w:val="Tabletext-left"/>
      </w:pPr>
      <w:r>
        <w:continuationSeparator/>
      </w:r>
    </w:p>
    <w:p w:rsidR="00045CC4" w:rsidRDefault="00045CC4"/>
    <w:p w:rsidR="00045CC4" w:rsidRDefault="00045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4F7024">
      <w:rPr>
        <w:rStyle w:val="PageNumber"/>
        <w:b w:val="0"/>
        <w:noProof/>
      </w:rPr>
      <w:t>2</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D" w:rsidRDefault="001C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C4" w:rsidRDefault="00045CC4">
      <w:pPr>
        <w:pStyle w:val="Tabletext-left"/>
      </w:pPr>
      <w:r>
        <w:separator/>
      </w:r>
    </w:p>
    <w:p w:rsidR="00045CC4" w:rsidRDefault="00045CC4"/>
  </w:footnote>
  <w:footnote w:type="continuationSeparator" w:id="0">
    <w:p w:rsidR="00045CC4" w:rsidRDefault="00045CC4">
      <w:pPr>
        <w:pStyle w:val="Tabletext-left"/>
      </w:pPr>
      <w:r>
        <w:continuationSeparator/>
      </w:r>
    </w:p>
    <w:p w:rsidR="00045CC4" w:rsidRDefault="00045CC4"/>
    <w:p w:rsidR="00045CC4" w:rsidRDefault="00045CC4"/>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45CC4"/>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4F7024"/>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social-care-common-inspection-framework-sccif-boarding-schools"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eepurl.com/iTrDn" TargetMode="External"/><Relationship Id="rId3" Type="http://schemas.openxmlformats.org/officeDocument/2006/relationships/customXml" Target="../customXml/item3.xml"/><Relationship Id="rId21" Type="http://schemas.openxmlformats.org/officeDocument/2006/relationships/hyperlink" Target="mailto:informationrequest@ofsted.gov.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www.gov.uk/government/organisations/ofsted"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si@nationalarchives.gsi.gov.uk"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http://www.nationalarchives.gov.uk/doc/open-government-licence"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mailto:enquiries@ofsted.gov.uk" TargetMode="External"/><Relationship Id="rId27" Type="http://schemas.openxmlformats.org/officeDocument/2006/relationships/hyperlink" Target="http://www.gov.uk/ofsted"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FBEC4C01-8BD5-4A94-810F-6C2A067B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itassne</cp:lastModifiedBy>
  <cp:revision>2</cp:revision>
  <cp:lastPrinted>2007-03-23T14:56:00Z</cp:lastPrinted>
  <dcterms:created xsi:type="dcterms:W3CDTF">2018-07-09T14:18:00Z</dcterms:created>
  <dcterms:modified xsi:type="dcterms:W3CDTF">2018-07-09T14:18:00Z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